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jedno ssące jagnię,* ** złożył je JAHWE w ofierze całopalnej*** i wołał Samuel za Izraelem do JAHWE, a JAHWE go wysłuchał.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jagnię, </w:t>
      </w:r>
      <w:r>
        <w:rPr>
          <w:rtl/>
        </w:rPr>
        <w:t>טָלֶה</w:t>
      </w:r>
      <w:r>
        <w:rPr>
          <w:rtl w:val="0"/>
        </w:rPr>
        <w:t xml:space="preserve"> (taleh), hl 3, zob. &lt;x&gt;290 40:11&lt;/x&gt;;&lt;x&gt;290 65:25&lt;/x&gt;.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22:30&lt;/x&gt;; &lt;x&gt;30 1:4&lt;/x&gt;; &lt;x&gt;30 22:27&lt;/x&gt;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ofierze całopalnej, </w:t>
      </w:r>
      <w:r>
        <w:rPr>
          <w:rtl/>
        </w:rPr>
        <w:t>עֹולָהּכָלִיל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2024-05-01T14:17:38Z</dcterms:modified>
</cp:coreProperties>
</file>