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ponadto dziesięcinę z waszego zasiewu i z waszych winnic – i da swoim urzędnikom* i swoim sługom.**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urzędnikom, </w:t>
      </w:r>
      <w:r>
        <w:rPr>
          <w:rtl/>
        </w:rPr>
        <w:t>סָרִיסִים</w:t>
      </w:r>
      <w:r>
        <w:rPr>
          <w:rtl w:val="0"/>
        </w:rPr>
        <w:t xml:space="preserve"> (sarisim), lub: eunuchom, słowo zapożyczone z as., por. &lt;x&gt;30 22:24&lt;/x&gt;; &lt;x&gt;50 23:1&lt;/x&gt;.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2024-05-08T18:23:20Z</dcterms:modified>
</cp:coreProperties>
</file>