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4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Saul podszedł do Samuela w środku bramy* i zapytał: Powiedz mi, proszę, gdzie tu jest dom widzącego?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Saul podszedł w bramie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Samuela i zapytał: Powiedz mi, proszę, gdzie tu jest dom tego, który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zbliżył się do Samuela w bramie i powiedział: Proszę, powiedz mi, gdzie jest dom widzącego?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przystąpił Saul do Samuela w pośrodku bramy, i rzekł: Proszę powiedz mi, gdzie tu jest dom widzącego?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Saul do Samuela w pośrzodku bramy, i rzekł: Ukaż mi, proszę, gdzie jest dom Widzącego.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podszedł tymczasem do Samuela w bramie i rzekł: Wskaż mi, proszę, gdzie jest dom Widzącego.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Saul do Samuela w bramie i rzekł do niego: Powiedz mi, proszę, gdzie tu jest dom jasnowidza?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podszedł do Samuela w bramie i zapytał: Powiedz mi, proszę, gdzie jest dom Widzącego?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zbliżył się do Samuela i w bramie miasta go zapytał: „Możesz mi powiedzieć, gdzie jest dom widzącego?”.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przystąpił do Samuela w środku bramy i zapytał: - Powiedz mi, gdzie jest dom ”widzącego”?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Саул до Самуїла до середини міста і сказав: Сповісти ж котрий дім видючого.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w środku bramy, Saul podszedł do Samuela i powiedział: Chciej mi wskazać, gdzie jest dom widzącego.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podszedł do Samuela w środku bramy i rzekł: ”Powiedz mi, proszę: gdzie tu jest dom widzącego?”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środku bramy, ּ</w:t>
      </w:r>
      <w:r>
        <w:rPr>
          <w:rtl/>
        </w:rPr>
        <w:t>בְתֹוְך הַּׁשָעַר</w:t>
      </w:r>
      <w:r>
        <w:rPr>
          <w:rtl w:val="0"/>
        </w:rPr>
        <w:t xml:space="preserve"> : wg 4QSam a : w środku miasta, </w:t>
      </w:r>
      <w:r>
        <w:rPr>
          <w:rtl/>
        </w:rPr>
        <w:t>יֿ ר )בתוך הע</w:t>
      </w:r>
      <w:r>
        <w:rPr>
          <w:rtl w:val="0"/>
        </w:rPr>
        <w:t xml:space="preserve"> , pod. G, εἰς μέσον τῆς πόλεως.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2024-05-05T01:26:41Z</dcterms:modified>
</cp:coreProperties>
</file>