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zaginęły trzy dni temu, nie przykładaj do nich swego serca,* gdyż znalazły się – a dla kogo to wszystko, co godne pożądania Izraela?** Czy nie dla ciebie i całego domu twego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przykładaj do nich swego serca, ּ</w:t>
      </w:r>
      <w:r>
        <w:rPr>
          <w:rtl/>
        </w:rPr>
        <w:t>תָׂשֶם אֶת־לִּבְָך לָהֶם אַל־</w:t>
      </w:r>
      <w:r>
        <w:rPr>
          <w:rtl w:val="0"/>
        </w:rPr>
        <w:t xml:space="preserve"> , idiom: nie martw się o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 dla kogo to wszystko, co godne pożądania Izraela, ּ</w:t>
      </w:r>
      <w:r>
        <w:rPr>
          <w:rtl/>
        </w:rPr>
        <w:t>כָל־חֶמְּדַת יִׂשְרָאֵלּולְמִי</w:t>
      </w:r>
      <w:r>
        <w:rPr>
          <w:rtl w:val="0"/>
        </w:rPr>
        <w:t xml:space="preserve"> , lub: (1) a ku komu zwraca się całe pożądanie Izraela; (2) a kto ma to wszystko, co godne pożądania w Izraelu; (3) kogo pragnie Izrael? Czy nie ciebie i domu twego ojca? &lt;x&gt;90 9:20&lt;/x&gt;L.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2024-05-05T07:13:51Z</dcterms:modified>
</cp:coreProperties>
</file>