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786"/>
        <w:gridCol w:w="2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Abimeela i Sabeua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Obala,* i Abimaela,** i Sabę,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Obal, Abimael, Saba,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Obala, Abimaela i Szeba;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Hebala, i Abymaela, i Sebaja.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Ebala, i Abimaela, Sabę.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Obala, Abimaela, Saby,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Obala, Abimaela, Sabę,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Obala, Abimaela i Saby,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Obala, Abimaela, Saby,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Ofir, Chawila i Jobab. Ci wszyscy byli synami Joktana.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Owala, Awimaela, Szewę,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Авімеїла і Савева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Obala, Abimaela, Szebę,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Obala, i Abimaela, i Szeby,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Obal : taką nazwę nosiły tereny wchodzące w skład terytoriów Jemenu.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Abimael :  sabejska  forma  imienia: mój ojciec, prawdziwie, on jest Bogiem.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2024-05-23T12:07:24Z</dcterms:modified>
</cp:coreProperties>
</file>