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8"/>
        <w:gridCol w:w="3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2024-05-12T10:00:35Z</dcterms:modified>
</cp:coreProperties>
</file>