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przybył do Egiptu, Egipcjanie zobaczyli, że ta kobieta jest bardzo piękna.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2024-05-15T16:19:42Z</dcterms:modified>
</cp:coreProperties>
</file>