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rozsławię twoje imię, i staniesz się błogosławieństwem.*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staniesz  się  przykładem  błogosławieństwa.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13:14-17&lt;/x&gt;; &lt;x&gt;10 15:4-5&lt;/x&gt;; &lt;x&gt;10 17:1-14&lt;/x&gt;; &lt;x&gt;10 18:18&lt;/x&gt;; &lt;x&gt;10 22:16-18&lt;/x&gt;; &lt;x&gt;10 26:2-5&lt;/x&gt;; &lt;x&gt;10 28:13-15&lt;/x&gt;; &lt;x&gt;10 35:10-12&lt;/x&gt;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2024-05-15T04:09:07Z</dcterms:modified>
</cp:coreProperties>
</file>