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Abram, jak mu polecił JAHWE, i poszedł z nim Lot. A Abram miał siedemdziesiąt pięć lat, gdy wyszedł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2024-05-15T14:45:22Z</dcterms:modified>
</cp:coreProperties>
</file>