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Abram Saraj, swoją żonę, i Lota, syna swego brata, i cały ich dobytek, który zgromadzili, i służbę,* ** której się dorobili w Charanie, i wyszli, aby pójść do ziemi Kanaan*** – i przybyli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Saraj, swoją żonę, oraz Lota, swojego bratanka. Zabrał też cały dobytek, który zgromadzili, oraz służbę nabytą w Charanie. Wyszli, aby pójść do ziemi Kanaan. Tam też w końcu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wziął swoją żonę Saraj, Lota, syna brata swego, i cały dobytek, który zgromadzili, i dusze, które nabyli w Charanie, i wyszli, aby udać się do ziemi Kanaan; i 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Saraj żonę swoję, i Lota syna brata swego, i wszystkę swą majętność, której nabyli, i dusze, których nabyli w Haranie, i wyszli, aby szli do ziemi Chananejskiej; i przyszli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Saraj, żonę swoję, i Lota, syna brata swego, i wszytkę majętność, którą mieli, i dusze, których nabyli w Haranie, i wyszli, aby szli do ziemie Chanaan. A gdy przyszli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Abram ze sobą swoją żonę, Saraj, swego bratanka, Lota, i cały dobytek, jaki obaj posiadali, oraz służbę, którą nabyli w Charanie, i wyruszyli, aby się udać do Kanaanu. Gdy zaś przybyli do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Abram żonę swoją Saraj i Lota, bratanka swego, i cały ich dobytek, którego się dorobili, i służbę, którą nabyli w Haranie. Wyruszyli, aby się udać do ziemi kanaanejskiej. I 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Abram zabrał swoją żonę Saraj i Lota, syna swego brata, i cały ich majątek, którego się dorobili, oraz służbę, którą nabyli w Charanie. I wyszli, aby udać się do ziemi kananejskiej.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 Kanaanie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Przybyli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swoją żonę Saraj, swego bratanka Lota i cały dobytek, którego się dorobili, oraz służbę, którą nabyli w Charanie, i wszyscy udali się w drogę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Abram swoją żonę Saraj, bratanka Lota i cały dobytek, jaki posiadali, także i ludzi, których nabyli w Charanie; i wyruszyli, by podążyć do ziemi Kanaan. I dotarli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wziął swoją żonę Saraj i Lota, syna swojego brata, cały majątek, który nabyli, i dusze, które zyskali w Charanie, wyruszyli do ziemi Kanaan i przybyli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свою жінку Сару і Лота сина свого брата і всі їхні маєтки, які придбали, і всяку душу яку придбали в Харрані, і вийшли, щоб іти до Ханаанської землі, і пішли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także swoją żonę Saraj, Lota – syna swojego brata, cały ich dobytek, którego się dorobili, oraz osoby, które nabyli w Haranie. Więc wyruszyli, aby się udać do ziemi Kanaan, zatem przybyli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więc Saraj, swoją żonę, i Lota, syna swego brata, oraz cały dobytek, który nagromadzili i dusze, które nabyli w Charanie, i wyruszyli w drogę, by udać się do ziemi Kanaan. W końcu przybyli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służbę, </w:t>
      </w:r>
      <w:r>
        <w:rPr>
          <w:rtl/>
        </w:rPr>
        <w:t>נֶפֶׁש</w:t>
      </w:r>
      <w:r>
        <w:rPr>
          <w:rtl w:val="0"/>
        </w:rPr>
        <w:t xml:space="preserve"> (nefesz), tj. duszę : </w:t>
      </w:r>
      <w:r>
        <w:rPr>
          <w:rtl/>
        </w:rPr>
        <w:t>הַּנֶפֶׁש אֲׁשֶר־עָׂשּו וְאֶת־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Kanaan, ּ</w:t>
      </w:r>
      <w:r>
        <w:rPr>
          <w:rtl/>
        </w:rPr>
        <w:t>כְנַעַן</w:t>
      </w:r>
      <w:r>
        <w:rPr>
          <w:rtl w:val="0"/>
        </w:rPr>
        <w:t xml:space="preserve"> (kena‘an), czyli: purpura, lazur l. nizina, &lt;x&gt;10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2024-05-15T21:10:01Z</dcterms:modified>
</cp:coreProperties>
</file>