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6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Abramowi JAHWE i powiedział: Twemu nasieniu dam tę ziemię.* I zbudował tam ołtarz dla JAHWE, który mu się ukazał.**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7:5&lt;/x&gt;; &lt;x&gt;550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13:18&lt;/x&gt;; &lt;x&gt;10 22:9&lt;/x&gt;; &lt;x&gt;10 26:25&lt;/x&gt;; &lt;x&gt;10 33:20&lt;/x&gt;; &lt;x&gt;10 35:7&lt;/x&gt;; &lt;x&gt;20 20:24&lt;/x&gt;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2024-05-16T01:34:20Z</dcterms:modified>
</cp:coreProperties>
</file>