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zamieszkał w ziemi kananejskiej, a Lot zamieszkał w miastach okręgu (nad Jordanem) i rozbijał namioty aż po Sodomę.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2024-05-17T14:43:44Z</dcterms:modified>
</cp:coreProperties>
</file>