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przejdź tę ziemię wzdłuż i wszerz, bo właśnie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schodź tę ziemię wzdłuż i wszerz,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schodź ziemię w dłużą i w szerzą jej: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wszerz: tobie go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bo tobie go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przejdź tę ziemię wzdłuż i wszerz, gdyż dam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gdyż daję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wędruj po tym kraju wzdłuż i wszerz; dam go bowiem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przejdź [tę] ziemię wzdłuż i wszerz! Bo tobie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пройди землю по її довжині і по ширині, бо тобі її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obejdź ten kraj wzdłuż i wszerz, ponieważ tobie go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obejdź tę ziemię wzdłuż i wszerz, gdyż daję ją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2024-05-21T01:42:33Z</dcterms:modified>
</cp:coreProperties>
</file>