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wędrujący z Abramem, miał owce i bydło, i namioty.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2024-05-21T04:20:52Z</dcterms:modified>
</cp:coreProperties>
</file>