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0"/>
        <w:gridCol w:w="1407"/>
        <w:gridCol w:w="6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naród, któremu będą służyć, Ja sam będę sądził, potem jednak wyjdą (stamtąd) z wielkim dobytkiem.*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Proroctwo wypełniło się ok. 600 lat później.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12:40-41&lt;/x&gt;; &lt;x&gt;510 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2024-05-10T09:37:11Z</dcterms:modified>
</cp:coreProperties>
</file>