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Kananejczyków,* i Girgaszytów,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Chiwitów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2024-05-10T10:49:56Z</dcterms:modified>
</cp:coreProperties>
</file>