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znów się odezwał: Wybacz, Panie, że ośmielam się do Ciebie mówić — ja,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Oto ośmielam się teraz mówić do mojego Pana,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Otom teraz zaczął mówić do Pana mego, aczem ja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Iżem raz począł, będę mówił do JAHWE mego, aczem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Abraham: Pozwól, o Panie, że jeszcze ośmielę się mówić do Ciebie, choć jestem pyłem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 i rzekł: Oto ośmielam się jeszcze mówić do Pana mego,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prosił dalej: Ośmielam się mówić do mego Pana, chociaż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mówił dalej: „Odważę się jeszcze mówić do mego Pana, choć jestem prochem i pyłem.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w liczbie pięćdziesięciu sprawiedliwych zabrakło pięciu, czy dla tych pięciu zniszczysz całe miasto? On odpowiedział: - Nie zniszczę, jeśli tam znajdę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Awraham odpowiedział: Ośmielam się mówić do mojego Pana, choć jestem prochem i popiołem.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Авраам сказав: Тепер почав я говорити до Господа, я ж є земля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 i rzekł: Otóż postanowiłem mówić do Pana, chociaż ja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 jeszcze i rzekł: ”Spójrz, oto podjąłem się mówić do JAHWE, chociaż jestem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2024-05-28T07:43:21Z</dcterms:modified>
</cp:coreProperties>
</file>