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Lota jednak wysunęli ręce, wciągnęli go do środka, zaryglowali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wysunęli ręce, wciągnęli Lota do siebie, do domu,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wyciągnąwszy rękę swoję, wwiedli Lota do siebie w dom,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wyciągnęli rękę mężowie i wwiedli Lota w dom do siebie,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mężowie, wysunąwszy ręce, przyciągnęli Lota ku sobie do wnętrza domu i zaryglowali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wysunęli ręce swoje i wciągnęli Lota do domu, a drzwi zamknęli,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wyciągnęli ręce, wciągnęli Lota do siebie do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mężczyźni wysunęli ręce, wciągnęli Lota do wnętrza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[dwaj] mężowie wysunęli ręce i wciągnęli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tamci mężczyźni wyciągnęli ręce, wciągnęli Lota do siebie do domu i zamknęli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Простягнувши ж руки, мужі втягнули Лота до себе до хати, і замкнули двері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wyciągnęli swą rękę i sprowadzili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wyciągnęli ręce i wzięli Lota do siebie, do domu, i zamknęli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2024-05-22T01:43:31Z</dcterms:modified>
</cp:coreProperties>
</file>