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 i oznajmił swoim zięciom, którzy mieli pojąć jego córki (za żony), mówiąc: Wstańcie, wyjdźcie z tego miejsca, gdyż JAHWE zamierza zniszczyć to miasto! Lecz w oczach swoich zięciów był jak ktoś, kto żartuje.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2024-05-21T13:49:05Z</dcterms:modified>
</cp:coreProperties>
</file>