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wzeszła zorza, aniołowie nalegali na Lota, mówiąc: Wstań, weź swoją żonę i swoje dwie córki, które się tu znajdują,* abyś nie został zmieciony z powodu winy tego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wyjdźcie.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2024-05-21T13:25:06Z</dcterms:modified>
</cp:coreProperties>
</file>