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9"/>
        <w:gridCol w:w="2316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powiedział do nich: Nie, moi panowie!*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Nie, Panie!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2024-05-21T14:48:30Z</dcterms:modified>
</cp:coreProperties>
</file>