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miasto w pobliżu? Tam ucieknę. Jest niewielkie. Tam się schronię. Małe — prawda? Tam ocalę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miasto, do którego mógłbym uciec, i jest małe. Proszę, pozwól mi tam uciec (czyż nie jest ono małe?), a moja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tu jest miasto nie daleko, do którego bym uciekł, małeć jest; proszę niech tam ujdę, (wszak małe jest,)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miasto tu blisko, do którego mogę uciec, małe, a będę w nim zachowan. Azaż nie małe jest? A będzie żywa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w pobliżu miasto, do którego mógłbym uciec. A choć jest ono małe, w nim znajdę schronienie. Czyż nie jest ono małe? Ja zaś będę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miasto w pobliżu, do którego mogę uciec. Jest ono małe. Pozwól mi, proszę, tam uciekać. Choć jest ono małe, w nim ocalę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jednak znajduje się małe miasto, do którego mogę uciec, i w nim chciałbym się schronić. Czy nie jest ono małe? I tak ocalę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 pobliżu jest miasto, do którego dałbym radę uciec. Choć jest ono niewielkie, pozwól, że się w nim schronię. Jest ono małe - prawda? W ten sposób ocalę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oto blisko pewne miasto, dokąd można uciec! Niewielkie ono, lecz tam mógłbym się uratować. Czyż doprawdy nie jest ono małe? A ja ocaliłbym [w nim]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to miasto jest [dość] blisko, żeby do niego uciec, i jest małe. Ucieknę tam, proszę. Czy nie jest małe? i przeżyję.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близько це місто, щоб втікнути мені туди, воно є мале, там я спасуся; чи не є воно мале? І житиме душа моя.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bliskie jest miasto, by tam uciec i ono jest małe. Raczej tam ujdę, bo przecież jest ono małe, i niechaj żyje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proszę, to miasto jest blisko, żeby tam uciec, i jest małe. Niechaj tam ujdę – czyż nie jest małe? – a moja dusza będzie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2024-05-21T17:33:36Z</dcterms:modified>
</cp:coreProperties>
</file>