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o świcie i udał się na to miejsce, gdzie wcześniej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rano i udał się na to miejsce, gdzie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Abraham rano, pospieszył się na ono miejsce, kędy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lepak wstawszy rano, gdzie pierwej stał z 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wstawszy rano, udał się na to miejsce, na którym przedtem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zaś, wstawszy wcześnie rano, udał się na to miejsce, gdzie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wcześnie rano i poszedł na to miejsce, na którym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 i udał się na miejsce, gdzie przedtem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 w kierunku Sodomy, Gomory i całej okolicy, zobaczył, że nad ziemią unosi się dym, podobny do dymu z pieca do wytapiania.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 [i poszedł] do miejsca, w którym modlił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Авраам вранці до місця, де стояв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wstał rano, spiesząc na miejsce w którym stanął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udał się wczesnym rankiem na miejsce, gdzie poprzednio stał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2024-05-21T09:27:04Z</dcterms:modified>
</cp:coreProperties>
</file>