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kierunku Sodomy i Gomory, i na całe oblicze ziemi, na ten okręg, i zobaczył, że oto wznosi się nad ziemią gęsty dym, jak dym z pieca.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2024-05-21T12:23:23Z</dcterms:modified>
</cp:coreProperties>
</file>