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Zbliżyłam się wczoraj do ojca. Upijmy go winem i dzisiaj. Potem ty idź i zbliż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starsza powiedziała do młodszej: Oto zeszłej nocy spałam ze swym ojcem, upójmy go winem także tej nocy, wtedy wejdź ty i połóż się z nim, a tak zachowamy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rzekła starsza do młodszej: Otom ja spała przeszłej nocy z ojcem swym, dajmyż mu pić wina jeszcze tej nocy, i wnijdziesz, i będziesz spała z nim, a zachowamy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też dnia rzekła starsza do młodszej: Otom wczora spała z ojcem moim: dajmyż mu pić wina i tej nocy i będziesz spała z nim, abyśmy zachowały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wczoraj ja spałam z ojcem; upójmy go winem także tej nocy i idź ty, i śpij z nim, abyśmy obie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rzekła starsza do młodszej: Oto spałam minionej nocy z ojcem swoim. Upójmy go winem także tej nocy, potem wejdź ty i śpij z nim, a zachowamy z ojca naszego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oznajmiła młodszej: Spałam wczoraj z moim ojcem. Tej nocy też upijemy go winem, potem ty przyjdziesz i prześpisz się z nim, a 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starsza rzekła do młodszej: „Wczoraj ja spałam z ojcem. Upójmy go winem również tej nocy, a wtedy ty pójdziesz i będziesz z nim spała.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także i tej nocy. Wtedy młodsza poszła i położyła się przy nim,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następnego dnia powiedziała pierworodna do młodszej: Ja położyłam się wczoraj w nocy z moim ojcem; upijmy go winem także tej nocy i idź, połóż się z nim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stało się, że starsza powiedziała do młodszej: Oto wczoraj leżałam przy moim ojcu; upoimy go winem także tej nocy, i pójdziesz, i się przy nim położysz, więc 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pierworodna rzekła do młodszej: ”Oto ja położyłam się z ojcem ubiegłej nocy. Upójmy go winem także dzisiejszej nocy. Potem ty wejdź i połóż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2024-05-21T21:19:37Z</dcterms:modified>
</cp:coreProperties>
</file>