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poranku pierworodna powiedziała do młodszej: Oto położyłam się wczoraj z moim ojcem. Upijmy go winem również tej nocy. Potem wejdź i połóż się z nim, a zachowamy potomstwo z 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2024-05-22T02:47:32Z</dcterms:modified>
</cp:coreProperties>
</file>