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położyli, mężczyźni z miasta, mężczyźni z Sodomy, od najmłodszego do najstarszego, cały lud z (najdalszych) krańców, otoczyli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udali się na spoczynek, mieszkańcy miasta, mężczyźni z Sodomy, wszyscy niezależnie od wieku, nawet ci z najdalszych zaułków, otoczyli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położyli, mężczyźni z miasta, mężczyźni z Sodomy, młodzi i starzy, mieszkańcy ze wszystkich stron, otoczyli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pierwej niż oni poszli spać, oto obywatele miasta, mężowie Sodomscy, obstąpili dom, od młodego aż do starego, wszystek lud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pierwej niż poszli spać, ludzie z miasta obstąpili dom, od chłopięcia aż do starego, wszytek lud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udali się na spoczynek, mieszkający w Sodomie mężczyźni, młodzi i starzy, ze wszystkich stron miasta, otoczyli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położyli, mieszkańcy miasta, mężowie Sodomy, od najmłodszego do najstarszego, otoczyli dom, cała ludność z najdalszych stron,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położyli się spać, gdy wszyscy mieszkańcy miasta Sodomy, od najmłodszego do najstarszego, otoczyli zewsząd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położyli, mieszkańcy miasta Sodomy, młodzi i starzy, wszyscy bez wyjątku, otoczyli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ułożyli się do snu, mężczyźni z miasta Sodomy, od młodzieńca aż do starca, cała ludność do ostatniego mężczyzny, otoczyli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poszli spać, mieszkańcy miasta, Sodomici, okrążyli dom, od młodego do starego, wszyscy ludzie, z każdej dzielnicy.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міста содомляни окружили дім від молодого до старого, увесь нарід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położyli, dom oblegli mieszkańcy miasta, mieszkańcy Sedomu cały lud zewsząd, od młodzieńca do 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zdążyli się położyć, mężczyźni z miasta, mężczyźni z Sodomy, od chłopca aż do starca – wszyscy ludzie, jeden motłoch – obstąpili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2024-05-21T21:37:58Z</dcterms:modified>
</cp:coreProperties>
</file>