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mężczyźni z miasta, mężczyźni z Sodomy, od najmłodszego do najstarszego, cały lud z (najdalszych) krańców, otoczyli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2024-05-21T18:38:16Z</dcterms:modified>
</cp:coreProperties>
</file>