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2117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czyńcie, proszę, moi bracia, nic złego!*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19:23&lt;/x&gt;; &lt;x&gt;520 1:18-32&lt;/x&gt;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2024-05-21T21:45:04Z</dcterms:modified>
</cp:coreProperties>
</file>