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nadał nazwy wszelkiemu bydłu i ptactwu, i wszystkim zwierzętom pól, ale nie znalazł pomocy, która odpowiadałaby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nazwy wszelkiemu bydłu i ptactwu niebieskiemu, i wszelkim zwierzętom polnym. Dla Adama jednak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Adam imiona wszystkiemu bydłu, i ptactwu niebieskiemu, i wszelkiemu zwierzowi polnemu. Lecz Adamowi nie była znaleziona pomoc, która by przy 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imionmi ich wszytkie zwierzęta i wszytko ptastwo powietrzne, i wszytkie bestie ziemne: lecz Adamowi nie najdował się pomocnik podobny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dał nazwy wszelkiemu bydłu, ptakom podniebnym i wszelkiemu zwierzęciu dzikiemu, ale nie znalazła się pomoc odpowiednia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tedy człowiek nazwy wszelkiemu bydłu i ptactwu niebios, i wszelkim dzikim zwierzętom. Lecz dla człowieka nie znalazła się pomoc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nazwał więc wszelkie bydło, ptactwo podniebne oraz wszystkie zwierzęta polne, ale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nadał nazwę wszelkiemu bydłu, wszelkim ptakom powietrznym i dzikim zwierzętom. Nie znalazł jednak pomocy odpowiedniej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więc człowiek imiona wszystkim zwierzętom domowym, ptactwu nieba i wszystkim dzikim zwierzętom. Jednakże odpowiedniej dla siebie pomocy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 człowiek nazwy wszystkim zwierzętom i ptakom niebieskim, i wszystkim zwierzętom polnym. Ale nie znalazł odpowiedniej pomocy dla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імена всім скотам і всім небесним птахам і всім пільним звірам, Адамові же не знайшлося помічника подібного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 nadał nazwy całemu bydłu, ptactwu nieba i wszelkiemu dzikiemu zwierzowi; ale nie znalazł pomocy dla człowieka, dla niego odpowiedniej.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nadawał więc nazwy wszelkim zwierzętom domowym i latającym stworzeniom niebios, i wszelkiemu dzikiemu zwierzęciu polnemu, ale dla człowieka nie znalazła się żadna pomoc jako jego uzupełnienie.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2024-05-13T22:22:31Z</dcterms:modified>
</cp:coreProperties>
</file>