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9"/>
        <w:gridCol w:w="4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JAHWE ― Bóg ― z boku, co wziął z ― Adama, ― kobietę i przyprowadził ją do ― Adama.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 żebra, które wziął z człowieka, zbudował JAHWE, Bóg, kobietę i przyprowadził ją do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2024-05-14T20:16:28Z</dcterms:modified>
</cp:coreProperties>
</file>