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mąż opuści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matkę, złączy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swą żoną i stanie się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swojego ojca i swoją matkę i połączy się ze swoją żoną,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 swoję, a przyłączy się do żony swojej, i będą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matkę, a przyłączy się do żony swej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mężczyzna opuszcza ojca swego i matkę swoją i łączy się ze swą żoną tak ściśle, że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mąż ojca swego i matkę swoją i złączy się z żoną swoją, i 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swego ojca i matkę i połączy się ze swoją żoną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swoją matkę, a złączy się ze swoją żoną, tak że 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opuszcza mężczyzna ojca swego i matkę i łączy się z żoną, tak że oboje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zostawi mężczyzna swojego ojca i swoją matkę i zjednoczy się ze swoją żoną, i będą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полишить чоловік свого батька і матір і пристане до своєї жінки,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mąż opuszcza swojego ojca i swoją matkę, a łączy się ze swą żoną oraz stają się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przylgnie do swej żony, i staną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2024-05-14T01:03:25Z</dcterms:modified>
</cp:coreProperties>
</file>