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6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wyrosło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JAHWE jeszcze z ― ziemi wszelkie drzewo piękne do oglądania i dobre do jedzenia i ― drzewo ― życia w środku ― ogrodu i ― drzewo ― możliwości poznania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JAHWE, Bóg, że wyrosło z ziemi wszelkie drzewo piękne z wyglądu* i dobre do jedzenia – i drzewo życia w środku ogrodu, i drzewo poznania dobrego i złego.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piękne z wyglądu, </w:t>
      </w:r>
      <w:r>
        <w:rPr>
          <w:rtl/>
        </w:rPr>
        <w:t>נֶחְמָד לְמַרְאֶה</w:t>
      </w:r>
      <w:r>
        <w:rPr>
          <w:rtl w:val="0"/>
        </w:rPr>
        <w:t xml:space="preserve"> : ponętne z wyglądu.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2024-05-14T23:35:43Z</dcterms:modified>
</cp:coreProperties>
</file>