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9"/>
        <w:gridCol w:w="5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obrzezał Abraham Izaaka, gdy ten miał osiem dni – tak, jak przykazał mu Bóg.*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Izaak miał osiem dni, Abraham obrzezał go — tak, jak przykazał mu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Abraham obrzezał swego syna Izaaka, gdy ten miał osiem dni, jak Bóg mu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obrzezał Abraham Izaaka, syna swego, gdy był w ośmiu dniach, jako mu był rozkazał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obrzezał go dnia ósmego, jako mu Bóg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obrzezał Izaaka, gdy ten miał osiem dni, tak jak to Bóg mu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miał osiem dni, obrzezał Abraham Izaaka, syna swego, jak mu nakazał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Abraham obrzezał swego syna, Izaaka, jak nakazał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miał on osiem dni, obrzezał Izaaka, zgodnie z tym, jak mu polecił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dokonał obrzezania swego syna Izaaka, kiedy ten liczył osiem dni, tak jak Bóg mu to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Obrzezał Awraham swojego syna Jicchaka, gdy ten miał osiem dni, tak jak mu przykazał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Обрізав же Авраам Ісаака осьмого дня, так як заповів йому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miał osiem dni, Abraham obrzezał swojego syna Ic'haka, jak mu przykazał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Abraham obrzezał Izaaka, swego syna, gdy ten miał osiem dni, tak jak Bóg mu nakazał.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17:12&lt;/x&gt;; &lt;x&gt;510 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2024-05-29T10:02:57Z</dcterms:modified>
</cp:coreProperties>
</file>