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9"/>
        <w:gridCol w:w="4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po ― wypowiedziach tych i przyniesiono wiadomość ― Abrahamowi mówiąc: Oto urodziła Milka i jemu synów, Nachorowi ― bratu twemu,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tych wydarzeniach, że doniesiono Abrahamowi, mówiąc: Oto Milka, również ona urodziła synów Nachorowi, twojemu bratu: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2024-05-11T06:19:48Z</dcterms:modified>
</cp:coreProperties>
</file>