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7"/>
        <w:gridCol w:w="4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2024-05-11T15:50:06Z</dcterms:modified>
</cp:coreProperties>
</file>