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0"/>
        <w:gridCol w:w="1469"/>
        <w:gridCol w:w="64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był (już) stary, posunął się w dniach; JAHWE zaś błogosławił Abrahamowi we wszystkim.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2024-05-17T15:55:42Z</dcterms:modified>
</cp:coreProperties>
</file>