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sługa dziesięć wielbłądów z wielbłądów swego pana i poszedł – zabrał też z sobą* wszelkiego (rodzaju) dobra swego pana – powstał zatem i udał się do Aram-Naharaim,** do miasta Nachora.***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zabrał też z sobą, ּ</w:t>
      </w:r>
      <w:r>
        <w:rPr>
          <w:rtl/>
        </w:rPr>
        <w:t>בְיָדֹו</w:t>
      </w:r>
      <w:r>
        <w:rPr>
          <w:rtl w:val="0"/>
        </w:rPr>
        <w:t xml:space="preserve"> , idiom: (wziął) w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Aram-Naharaim,  tj.  Mezopotamia,  por. G,  miejsce  odległe  od  Hebronu  o  ok.  840 km. Podróż mogła zająć ok. 21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Nakhur, &lt;x&gt;10 24:10&lt;/x&gt;L.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2024-05-21T04:52:38Z</dcterms:modified>
</cp:coreProperties>
</file>