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9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stoję u źródła wody, a córki ludzi tego miasta wychodzą, by czerpać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2024-05-17T01:13:32Z</dcterms:modified>
</cp:coreProperties>
</file>