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Abrahama wyszedł jej naprzeciw: Daj mi, proszę, choć łyk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do niej i powiedział: Proszę, pozwól mi się napić trochę wody z twego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zabieżał jej on sługa, i rzekł: Daj mi się proszę napić trochę wody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zabieżał jej sługa, i rzekł: Trochę wody, abym się napił, daj mi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naprzeciw i rzekł: Daj mi się napić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zabiegł jej drogę ów sługa i rzekł: Daj mi, proszę, napić się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 spotkanie i poprosił: Daj mi się napić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jej na spotkanie, mówiąc: „Pozwól mi się napić trochę wody z twojego dzbana”.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odparła: - Pij, panie! I spiesznie zestawiła dzban na swą rękę, i podała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podbiegł w jej kierunku i powiedział: Daj mi się napić, proszę, trochę wody z twojego dzbana.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Підбіг же раб їй на зустріч і сказав: Дай пити мені трохи води з твого відра.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pobiegł naprzeciw niej i powiedział: Pozwól mi łyknąć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 razu wybiegł jej naprzeciw i rzekł: ”Daj mi, proszę, łyk wody z twojego dzbana”.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2024-05-21T09:02:32Z</dcterms:modified>
</cp:coreProperties>
</file>