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Czyją jesteś córką, powiedz mi, proszę? Czy jest w* domu twego ojca miejsce dla nas, by przenocować?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: przyimka brak w MT, ale jest to częste przed rz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2024-05-20T22:33:08Z</dcterms:modified>
</cp:coreProperties>
</file>