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3"/>
        <w:gridCol w:w="1715"/>
        <w:gridCol w:w="59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 mu: Jestem córką Betuela, syna Milki, którego urodziła Nachorowi.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2024-05-17T15:24:23Z</dcterms:modified>
</cp:coreProperties>
</file>