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Błogosławiony niech będzie JAHWE, Bóg mojego pana Abrahama, który nie odmówił memu panu swojej łaski ani swojej wierności! (Oto) jestem w drodze, JAHWE przyprowadził mnie do domu braci mego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2024-05-21T03:06:03Z</dcterms:modified>
</cp:coreProperties>
</file>