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JHWH! Dlaczego stoisz na zewnątrz? A ja wyprzątnąłem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gościu błogosławiony przez PANA! — zaprosił Laban. — Dlaczego masz stać na dworze? Przygotowałem dom. Jest 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Wejdź, błogosławiony przez JAHWE. Czemu stoisz na dworze? Przygotowałem już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Wnijdź błogosławiony Pański; przecz byś stał na dworze, jużem ja nagotował dom, i miejsce wielbłądom 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Wnidź, błogosławiony PANSKI: przecz na dworze stoisz? Nagotowałem dom i miejsce wielbłądom.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Pójdź, błogosławiony przez Pana, czemu stoisz tu na dworze! Przygotowałem dom dla ciebie i miejsce dla twych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Wejdź, błogosławiony Pana! Czemu stoisz na dworze? Wszak ja wyprzątnąłem dom i jest miejsce i 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zaprosił go: Wejdź, błogosławiony przez Pana! Dlaczego stoisz na dworze? Opróżniłem dom i jest 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„Chodź, błogosławiony przez JAHWE. Dlaczego tu stoisz? Przygotowałem już dla ciebie dom i miejsce dla wielbłądów”.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mąż w dom i rozkiełznał wielbłądy; dano też słomy i paszy wielbłądom, a także wody do obmycia nóg tego [męża] i nóg ludzi,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Chodź! Błogosławiony Boga! Dlaczego stoisz na zewnątrz? Wyczyściłem dom i [przygotowałem] miejsce dla wielbłądów!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Ходи увійди; благословенний Господь, чому став ти надворі? Я ж хату приготовив і місце для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WIEKUISTEGO. Czemu stoisz na dworze? Ja wysprzątałem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rzekł: ”Chodź, błogosławiony przez JAHWE. Czemu tu stoisz, gdy ja przygotowałem dom, a także miejsce dla wielbłądów?”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2024-05-20T23:15:54Z</dcterms:modified>
</cp:coreProperties>
</file>