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zrobić, jeśli ta kobieta nie zechce pójść ze mną? — zapytałem.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mego pana: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pana mego: Nie pójdzie snać ta niewiasta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 panu memu: A jeśli nie będzie chciała ze mną jachać białagłowa?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rzekłem memu panu: A jeśli taka kobieta nie zechce pójść ze mną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pana mojego: A jeśli nie zechce ta kobieta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mojemu panu: Może ta kobieta nie zechce pójść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mojemu panu: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”Jahwe, któremu ja służę, wyśle swego anioła z tobą i poszczęści twej wyprawie, tak że weźmiesz żonę dla mego syna spośród moich krewnych,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 mojemu panu: 'Może ta kobieta nie pójdzie za mną?'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моєму панові: Якщо жінка не піде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 do mojego pana: Może ta niewiasta za mną nie pójdzie?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powiedziałem panu memu: ʼA jeśli ta kobieta nie zechce przyjść ze mną?ʼ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2024-05-17T17:10:16Z</dcterms:modified>
</cp:coreProperties>
</file>