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oto, gdy stanę u źródła wody i wyjdzie ta panna, aby naczerpać (wody), a (ja) powiem do niej: Napój mnie, proszę, łykiem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stanę u źródła. Przyjdą panny po wodę. Niech ta, której powiem: Daj mi, proszę, łyk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studni wody. Niech panna, która wyjdzie czerpać wodę, a której powiem: Daj mi, proszę, napić się trochę wody z twego dzbana;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stoję u studni wody; niechajże panienka, która wynijdzie czerpać wodę, a gdybym jej rzekł: Daj mi proszę napić się trochę wody z wiadra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studniej wody, a panna, która wynidzie czerpać wody, usłyszy ode mnie: Daj mi trochę wody pić z wiadra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jestem u źródła, niech stanie się tak, żeby ta dziewczyna wyszła czerpać wodę. A gdy jej powiem: Daj mi się napić trochę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niechaj, gdy stanę u źródła wód, dziewczyna, która wyjdzie czerpać wodę, a której powiem: Daj mi, proszę, napić się trochę wody z twojego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stoję przy źródle, spraw, aby ta dziewczyna, która wyjdzie, żeby zaczerpnąć wody, i do której powiem: Daj mi się napić trochę wody z twego dzbana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tu, przy źródle. Spraw, aby dziewczyna, która przyjdzie czerpać wodę i do której powiem, aby dała mi się trochę napić ze swojego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 mi: ”Pij, a ja naczerpię także dla twoich wielbłądów”, będzie tą kobietą, którą Jahwe przeznaczył dla syna mego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właśnie stoję przy źródle wody i niech będzie [tak, że jeśli] młoda kobieta wyjdzie czerpać i powiem do niej: 'Daj mi się napić trochę wody z twojego dzbana',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став при джерелі води, а міські людські дочки вийдуть зачерпнути води, і буде, що дівчина, якій лиш я скажу: Дай мені пити трохи води з твого відра,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źródła wody więc niech się stanie, że dziewica, która wyjdzie czerpać i do której powiem: Pozwól mi napić się trochę wody z twojego dzbana;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wody. Niechaj tak się stanie, żeby dziewczę wychodzące czerpać wodę, do którego powiem: ”Daj mi, proszę, napić się trochę wody z twojego dzbana”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2024-05-21T00:57:32Z</dcterms:modified>
</cp:coreProperties>
</file>