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mi powie: Pij i ty, a też naczerpię dla twoich wielbłądów – to niech ona będzie żoną, którą wyznaczył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odpowie: Pij. Naczerpię także wody dla twoich wielbłądów — niech ta będzie tą kobietą, którą przeznaczyłeś, JAHWE, na żonę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ona odpowie mi: I ty pij, naczerpię też dla twoich wielbłądów —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żoną, którą przeznaczył JAHWE dla syna mego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by rzekła do mnie: I ty pij, naczerpię też i wielbłądom twoim: ta będzie żoną, którą zgotował Pan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rzecze mi: I ty pij, i wielbłądom twoim naczerpam, ta jest białagłowa, którą zgotował JAHWE synowi pana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mi powie: Pij ty, a i wielbłądy twe napoję; będzie to ta kobieta, którą Pan wybrał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mi powie: Napij się, a również dla wielbłądów twoich naczerpię wody - będzie żoną, którą przeznaczyłeś dla syna pana mojego.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– a ona mi odpowie: Napij się, naczerpię też wody dla twoich wielbłądów – niech ona okaże się żoną, którą JAHWE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która odpowie mi, że da pić zarówno mnie, jak i naczerpie dla moich wielbłądów, była tą, którą JAHWE wybrał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wypowiedziałem do końca tych myśli mego serca, kiedy nadeszła Rebeka z dzbanem na ramieniu, zeszła do źródła i zaczerpnęła wody. Wtedy rzekłem do niej: ”Daj mi się napić!”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 do mnie: 'Pij ty i także twoje wielbłądy napoję' - ona jest tą kobietą, którą przeznaczył Bóg dla syna mojego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 мені: І пий ти, і твоїм верблюдам налию, це жінка, яку приготовив Господь своєму слузі Ісаакові, і з цього знатиму, що Ти вчинив милосердя моєму панові Авраамові.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 powie: I ty się napij, i naczerpię także dla twych wielbłądów ta będzie żoną, którą WIEKUISTY przeznaczył dla syna mojego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mi powie: ”I ty się napij, i dla twoich wielbłądów naczepię wody”, było kobietą, którą JAHWE daje synowi mego panaʼ.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2024-05-20T23:51:24Z</dcterms:modified>
</cp:coreProperties>
</file>