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1"/>
        <w:gridCol w:w="6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pośpieszyła i zdjęła z siebie swój dzban, i powiedziała: Pij, a też twoje wielbłądy napoję. I napiłem się, a ona napoiła też wielbłądy.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2024-05-21T03:56:48Z</dcterms:modified>
</cp:coreProperties>
</file>