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ukląkłem i pokłoniłem się JAHWE, i błogosławiłem JAHWE, Boga mego pana Abrahama, który poprowadził mnie właściwą drogą, abym wziął córkę brata mojego pana (na żonę) dla jego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2024-05-20T23:24:20Z</dcterms:modified>
</cp:coreProperties>
</file>