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jedli i pili on i ludzie, którzy byli z nim – i przenocowali. A gdy wstali rano, powiedział: Wyprawcie mnie do mego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jedli i pili on oraz ludzie, którzy towarzyszyli mu w drodze, a w końcu udali się na spoczynek. Rano sługa poprosił: Wyprawcie mnie dziś do mojego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jedli i pili, on i mężczyźni, którzy z nim byli, i zostali tam na noc. A gdy wstali rano, on powiedział: Odprawcie mnie do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tedy i pili, on i mężowie, którzy z nim byli, i zostali tam na noc; a rano wstawszy, rzekł: Puśćcie mię do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sprawiwszy gody jedząc i pijąc pospołu zostali tam. A rano wstawszy sługa rzekł: Puśćcie mię, abym pojachał do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on i ci, którzy z nim przybyli, najadłszy się i napiwszy, udali się na spoczynek. A gdy wstali rano, rzekł sługa Abrahama: Pozwólcie mi wrócić do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jedli i pili on i ludzie, którzy z nim byli, i przenocowali. A gdy wstali rano, rzekł: Pozwólcie mi odejść do pana mojego!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razem z towarzyszącymi mu ludźmi jedli i pili, a później poszli spać. Rano zaś wstali, a on powiedział: Pozwólcie mi wrócić do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posilili i napili wraz z towarzyszami, udali się na spoczynek. O świcie wstali, a sługa Abrahama powiedział: „Odprawcie mnie do mego pana”.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jej brat i matka odparli: - Niechże dziewczyna pomieszka jeszcze z nami choćby z dziesięć dni, a potem może jechać!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i ludzie, którzy byli z nim, jedli i pili, i przenocowali. [Gdy] wstali rano, [sługa] powiedział: Odeślijcie mnie do mojego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поїли і попили, він і мужі, що були з ним, і поспали. І вставши вранці, сказав: Відішліть мене, щоб пішов я до мого пана.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jedli i pili, on oraz jego ludzie, którzy z nim byli; nadto przenocowali. Zaś kiedy wstali z rana, powiedział: Puśćcie mnie do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jedli i pili, on oraz mężczyźni, którzy byli z nim, i przenocowali tam, a rano wstali. Wówczas rzekł: ”Wyprawcie mnie do mego pana”.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2024-05-21T05:04:41Z</dcterms:modified>
</cp:coreProperties>
</file>